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99" w:rsidRDefault="005E4399" w:rsidP="005E4399">
      <w:pPr>
        <w:tabs>
          <w:tab w:val="left" w:pos="2175"/>
        </w:tabs>
        <w:rPr>
          <w:color w:val="000000"/>
          <w:sz w:val="20"/>
          <w:szCs w:val="20"/>
        </w:rPr>
      </w:pPr>
    </w:p>
    <w:p w:rsidR="005E4399" w:rsidRDefault="005E4399" w:rsidP="005E4399">
      <w:pPr>
        <w:tabs>
          <w:tab w:val="left" w:pos="10632"/>
        </w:tabs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Форма 1-ТУ подається за півріччя та рік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Складається станом на 30 червня та 31 грудня</w:t>
      </w:r>
    </w:p>
    <w:p w:rsidR="005E4399" w:rsidRDefault="005E4399" w:rsidP="005E4399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 </w:t>
      </w:r>
      <w:r>
        <w:rPr>
          <w:b/>
          <w:i/>
        </w:rPr>
        <w:t>Сосницького</w:t>
      </w:r>
      <w:r>
        <w:rPr>
          <w:sz w:val="20"/>
          <w:szCs w:val="20"/>
        </w:rPr>
        <w:t xml:space="preserve">  районного  суду     </w:t>
      </w:r>
      <w:r>
        <w:rPr>
          <w:b/>
          <w:i/>
        </w:rPr>
        <w:t>за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 20</w:t>
      </w:r>
      <w:r w:rsidR="00F16E72">
        <w:rPr>
          <w:b/>
          <w:i/>
        </w:rPr>
        <w:t>20</w:t>
      </w:r>
      <w:r>
        <w:rPr>
          <w:b/>
          <w:i/>
        </w:rPr>
        <w:t xml:space="preserve"> рік</w:t>
      </w:r>
      <w:r>
        <w:rPr>
          <w:sz w:val="20"/>
          <w:szCs w:val="20"/>
        </w:rPr>
        <w:t xml:space="preserve">  </w:t>
      </w:r>
    </w:p>
    <w:p w:rsidR="005E4399" w:rsidRDefault="005E4399" w:rsidP="005E4399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816"/>
        <w:gridCol w:w="1276"/>
        <w:gridCol w:w="851"/>
        <w:gridCol w:w="3260"/>
        <w:gridCol w:w="1057"/>
      </w:tblGrid>
      <w:tr w:rsidR="005E4399" w:rsidTr="005E4399">
        <w:trPr>
          <w:gridAfter w:val="1"/>
          <w:wAfter w:w="1057" w:type="dxa"/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1057" w:type="dxa"/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 w:rsidP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75F0A">
              <w:rPr>
                <w:b/>
                <w:color w:val="000000"/>
                <w:sz w:val="20"/>
                <w:szCs w:val="20"/>
              </w:rPr>
              <w:t>3</w:t>
            </w:r>
            <w:r w:rsidR="00012686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E4399" w:rsidTr="005E4399">
        <w:trPr>
          <w:gridAfter w:val="1"/>
          <w:wAfter w:w="1057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75F0A" w:rsidP="007B19C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12686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5E4399" w:rsidTr="005E4399">
        <w:trPr>
          <w:gridAfter w:val="1"/>
          <w:wAfter w:w="1057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75F0A" w:rsidP="009C7D90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12686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5E4399" w:rsidTr="005E4399">
        <w:trPr>
          <w:gridAfter w:val="1"/>
          <w:wAfter w:w="1057" w:type="dxa"/>
          <w:cantSplit/>
          <w:trHeight w:val="300"/>
        </w:trPr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5E439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E4399" w:rsidTr="005E4399">
        <w:trPr>
          <w:gridAfter w:val="1"/>
          <w:wAfter w:w="1057" w:type="dxa"/>
          <w:cantSplit/>
          <w:trHeight w:val="270"/>
        </w:trPr>
        <w:tc>
          <w:tcPr>
            <w:tcW w:w="2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5E439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E4399" w:rsidTr="005E4399">
        <w:trPr>
          <w:gridAfter w:val="1"/>
          <w:wAfter w:w="1057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 w:rsidP="00575F0A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012686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057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1057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2C1E92" w:rsidRDefault="002C1E92" w:rsidP="00575F0A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5E4399" w:rsidTr="005E4399">
        <w:trPr>
          <w:gridAfter w:val="1"/>
          <w:wAfter w:w="1057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057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057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5E4399" w:rsidTr="005E4399">
        <w:trPr>
          <w:gridAfter w:val="1"/>
          <w:wAfter w:w="1057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5E4399" w:rsidTr="005E4399">
        <w:trPr>
          <w:gridAfter w:val="1"/>
          <w:wAfter w:w="1057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5E4399" w:rsidTr="005E4399">
        <w:trPr>
          <w:gridAfter w:val="1"/>
          <w:wAfter w:w="1057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5E4399" w:rsidTr="005E4399">
        <w:trPr>
          <w:gridAfter w:val="1"/>
          <w:wAfter w:w="1057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575F0A" w:rsidRDefault="00CD337E" w:rsidP="00575F0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2C1E92">
              <w:rPr>
                <w:b/>
                <w:sz w:val="20"/>
                <w:szCs w:val="20"/>
                <w:lang w:val="ru-RU"/>
              </w:rPr>
              <w:t>7</w:t>
            </w:r>
          </w:p>
        </w:tc>
      </w:tr>
      <w:tr w:rsidR="005E4399" w:rsidTr="005E4399">
        <w:trPr>
          <w:gridAfter w:val="1"/>
          <w:wAfter w:w="1057" w:type="dxa"/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012686">
            <w:pPr>
              <w:ind w:left="-51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057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1057" w:type="dxa"/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4399" w:rsidTr="005E4399">
        <w:trPr>
          <w:gridAfter w:val="1"/>
          <w:wAfter w:w="1057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5E4399" w:rsidTr="005E4399">
        <w:trPr>
          <w:gridAfter w:val="1"/>
          <w:wAfter w:w="1057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4399" w:rsidTr="005E4399">
        <w:trPr>
          <w:gridAfter w:val="1"/>
          <w:wAfter w:w="1057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057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gridAfter w:val="1"/>
          <w:wAfter w:w="1057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9C7D90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399" w:rsidRDefault="005E4399">
            <w:pPr>
              <w:rPr>
                <w:color w:val="000000"/>
                <w:sz w:val="10"/>
                <w:szCs w:val="10"/>
              </w:rPr>
            </w:pPr>
          </w:p>
          <w:p w:rsidR="005E4399" w:rsidRDefault="005E439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012686" w:rsidP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9C7D9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9C7D90" w:rsidP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12686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="009C7D90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1268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9C7D90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color w:val="008000"/>
          <w:sz w:val="10"/>
          <w:szCs w:val="10"/>
        </w:rPr>
      </w:pPr>
    </w:p>
    <w:p w:rsidR="005E4399" w:rsidRDefault="005E4399" w:rsidP="005E439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5E4399" w:rsidRDefault="005E4399" w:rsidP="005E4399">
      <w:pPr>
        <w:rPr>
          <w:color w:val="008000"/>
          <w:sz w:val="10"/>
          <w:szCs w:val="1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3260"/>
      </w:tblGrid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CD337E" w:rsidRDefault="00012686" w:rsidP="00575F0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CD337E" w:rsidRDefault="00012686" w:rsidP="00575F0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  <w:p w:rsidR="00CD5F20" w:rsidRDefault="00CD5F20">
            <w:pPr>
              <w:rPr>
                <w:color w:val="000000"/>
                <w:sz w:val="20"/>
                <w:szCs w:val="20"/>
              </w:rPr>
            </w:pPr>
          </w:p>
          <w:p w:rsidR="00CD5F20" w:rsidRDefault="00CD5F20">
            <w:pPr>
              <w:rPr>
                <w:color w:val="000000"/>
                <w:sz w:val="20"/>
                <w:szCs w:val="20"/>
              </w:rPr>
            </w:pPr>
          </w:p>
          <w:p w:rsidR="00CD5F20" w:rsidRDefault="00CD5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 w:rsidP="00012686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 w:rsidRPr="00CD337E">
              <w:rPr>
                <w:b/>
                <w:sz w:val="20"/>
                <w:szCs w:val="20"/>
              </w:rPr>
              <w:t>4</w:t>
            </w:r>
            <w:r w:rsidR="00012686">
              <w:rPr>
                <w:b/>
                <w:sz w:val="20"/>
                <w:szCs w:val="20"/>
              </w:rPr>
              <w:t>3</w:t>
            </w:r>
          </w:p>
        </w:tc>
      </w:tr>
    </w:tbl>
    <w:p w:rsidR="005E4399" w:rsidRDefault="005E4399" w:rsidP="005E4399">
      <w:pPr>
        <w:rPr>
          <w:b/>
          <w:color w:val="008000"/>
          <w:sz w:val="16"/>
          <w:szCs w:val="16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8"/>
        <w:gridCol w:w="852"/>
        <w:gridCol w:w="3262"/>
      </w:tblGrid>
      <w:tr w:rsidR="005E4399" w:rsidTr="005E4399">
        <w:trPr>
          <w:trHeight w:val="798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1374"/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CD337E" w:rsidRDefault="00012686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CD337E" w:rsidRDefault="009C7D90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CD337E" w:rsidRDefault="00012686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CD337E" w:rsidRDefault="00012686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E4399" w:rsidTr="005E4399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CD337E" w:rsidRDefault="00012686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E4399" w:rsidTr="005E4399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CD337E" w:rsidRDefault="00012686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E4399" w:rsidTr="005E4399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CD337E" w:rsidRDefault="009C7D90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Pr="00CD337E" w:rsidRDefault="000A37CC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CD337E" w:rsidRDefault="005E4399">
            <w:pPr>
              <w:ind w:right="-101"/>
              <w:jc w:val="center"/>
              <w:rPr>
                <w:b/>
                <w:i/>
                <w:sz w:val="20"/>
                <w:szCs w:val="20"/>
              </w:rPr>
            </w:pPr>
            <w:r w:rsidRPr="00CD337E">
              <w:rPr>
                <w:b/>
                <w:i/>
                <w:sz w:val="20"/>
                <w:szCs w:val="20"/>
              </w:rPr>
              <w:t>Кількість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CD337E" w:rsidRDefault="00012686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CD337E" w:rsidRDefault="00012686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E4399" w:rsidTr="005E4399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CD337E" w:rsidRDefault="00012686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CD337E" w:rsidRDefault="00822895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CD337E" w:rsidRDefault="005D454F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CD337E" w:rsidRDefault="00822895">
            <w:pPr>
              <w:ind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E4399" w:rsidRDefault="005E4399" w:rsidP="005E4399">
      <w:pPr>
        <w:rPr>
          <w:i/>
          <w:color w:val="008000"/>
          <w:sz w:val="16"/>
          <w:szCs w:val="16"/>
        </w:rPr>
      </w:pPr>
    </w:p>
    <w:p w:rsidR="005E4399" w:rsidRDefault="005E4399" w:rsidP="005E4399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5171"/>
        <w:gridCol w:w="877"/>
        <w:gridCol w:w="3258"/>
      </w:tblGrid>
      <w:tr w:rsidR="005E4399" w:rsidTr="005E4399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D45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5E4399" w:rsidTr="005E4399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822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5E4399" w:rsidTr="005E4399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 w:rsidP="00575F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D454F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E4399" w:rsidTr="005E4399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822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4399" w:rsidTr="005E4399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2C1E92" w:rsidRDefault="00822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E92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2C1E92" w:rsidRDefault="00822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E92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2C1E92" w:rsidRDefault="00822895" w:rsidP="000A2F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1E92"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5E4399" w:rsidTr="005E439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000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8"/>
        <w:gridCol w:w="852"/>
        <w:gridCol w:w="3255"/>
        <w:gridCol w:w="7"/>
      </w:tblGrid>
      <w:tr w:rsidR="005E4399" w:rsidTr="005E4399">
        <w:trPr>
          <w:trHeight w:val="54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822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E4399" w:rsidTr="005E4399">
        <w:trPr>
          <w:trHeight w:val="327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822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E4399" w:rsidTr="005E4399">
        <w:trPr>
          <w:trHeight w:val="285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822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822895" w:rsidP="00575F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5E4399" w:rsidTr="005E4399">
        <w:trPr>
          <w:trHeight w:val="33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822895" w:rsidP="00575F0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195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0A2FAD" w:rsidP="00575F0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gridAfter w:val="1"/>
          <w:wAfter w:w="7" w:type="dxa"/>
          <w:trHeight w:val="177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0A2FAD" w:rsidP="009C2181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7" w:type="dxa"/>
          <w:trHeight w:val="20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9C2181" w:rsidRDefault="00822895" w:rsidP="00CD337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5E4399" w:rsidTr="00A06C32">
        <w:trPr>
          <w:gridAfter w:val="1"/>
          <w:wAfter w:w="7" w:type="dxa"/>
          <w:trHeight w:val="33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Розглянуто апеляційним судом: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CD337E" w:rsidRDefault="00822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A06C32">
        <w:trPr>
          <w:gridAfter w:val="1"/>
          <w:wAfter w:w="7" w:type="dxa"/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CD337E" w:rsidRDefault="00822895" w:rsidP="009A4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A06C32">
        <w:trPr>
          <w:gridAfter w:val="1"/>
          <w:wAfter w:w="7" w:type="dxa"/>
          <w:cantSplit/>
          <w:trHeight w:val="179"/>
        </w:trPr>
        <w:tc>
          <w:tcPr>
            <w:tcW w:w="1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CD337E" w:rsidRDefault="00822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7" w:type="dxa"/>
          <w:cantSplit/>
          <w:trHeight w:val="212"/>
        </w:trPr>
        <w:tc>
          <w:tcPr>
            <w:tcW w:w="1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9A42C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7" w:type="dxa"/>
          <w:trHeight w:val="24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9A42C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7" w:type="dxa"/>
          <w:trHeight w:val="525"/>
        </w:trPr>
        <w:tc>
          <w:tcPr>
            <w:tcW w:w="61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7" w:type="dxa"/>
          <w:trHeight w:val="306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7" w:type="dxa"/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AC7642">
        <w:trPr>
          <w:gridAfter w:val="1"/>
          <w:wAfter w:w="7" w:type="dxa"/>
          <w:trHeight w:val="306"/>
        </w:trPr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7" w:type="dxa"/>
          <w:trHeight w:val="306"/>
        </w:trPr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7" w:type="dxa"/>
          <w:trHeight w:val="306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2C1E92" w:rsidRDefault="002C1E9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  <w:sz w:val="16"/>
          <w:szCs w:val="16"/>
        </w:rPr>
      </w:pPr>
    </w:p>
    <w:p w:rsidR="005E4399" w:rsidRDefault="005E4399" w:rsidP="005E4399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820"/>
        <w:gridCol w:w="846"/>
        <w:gridCol w:w="3571"/>
      </w:tblGrid>
      <w:tr w:rsidR="005E4399" w:rsidTr="00575F0A"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A06C32"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A06C32"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A06C32"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75F0A"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75F0A"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75F0A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75F0A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75F0A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9A42C7" w:rsidP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75F0A"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4"/>
        <w:gridCol w:w="852"/>
        <w:gridCol w:w="3264"/>
      </w:tblGrid>
      <w:tr w:rsidR="005E4399" w:rsidTr="005E4399">
        <w:trPr>
          <w:trHeight w:val="54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F16E72" w:rsidP="00575F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</w:t>
            </w:r>
          </w:p>
        </w:tc>
      </w:tr>
      <w:tr w:rsidR="005E4399" w:rsidTr="005E4399">
        <w:trPr>
          <w:trHeight w:val="24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F16E72" w:rsidP="00575F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5E4399" w:rsidTr="005E4399">
        <w:trPr>
          <w:trHeight w:val="32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 w:rsidP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F16E72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5E4399" w:rsidTr="005E4399">
        <w:trPr>
          <w:trHeight w:val="339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5E4399" w:rsidRDefault="005E4399" w:rsidP="005E4399">
      <w:pPr>
        <w:rPr>
          <w:color w:val="008000"/>
          <w:sz w:val="20"/>
          <w:szCs w:val="2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093"/>
        <w:gridCol w:w="852"/>
        <w:gridCol w:w="3264"/>
      </w:tblGrid>
      <w:tr w:rsidR="005E4399" w:rsidTr="005E4399">
        <w:trPr>
          <w:trHeight w:val="543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E4399" w:rsidTr="005E4399">
        <w:trPr>
          <w:trHeight w:val="247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F16E72" w:rsidP="009A4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27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575F0A" w:rsidRDefault="009A42C7" w:rsidP="009A42C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399" w:rsidRPr="00575F0A" w:rsidRDefault="009A4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color w:val="008000"/>
          <w:sz w:val="20"/>
          <w:szCs w:val="20"/>
        </w:rPr>
      </w:pPr>
    </w:p>
    <w:p w:rsidR="005E4399" w:rsidRDefault="005E4399" w:rsidP="005E4399">
      <w:pPr>
        <w:rPr>
          <w:b/>
          <w:color w:val="000000"/>
          <w:sz w:val="28"/>
          <w:szCs w:val="28"/>
        </w:rPr>
      </w:pPr>
    </w:p>
    <w:p w:rsidR="005E4399" w:rsidRDefault="00F16E72" w:rsidP="005E43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E4399">
        <w:rPr>
          <w:b/>
          <w:color w:val="000000"/>
          <w:sz w:val="28"/>
          <w:szCs w:val="28"/>
        </w:rPr>
        <w:t>олов</w:t>
      </w:r>
      <w:r>
        <w:rPr>
          <w:b/>
          <w:color w:val="000000"/>
          <w:sz w:val="28"/>
          <w:szCs w:val="28"/>
        </w:rPr>
        <w:t>а</w:t>
      </w:r>
      <w:r w:rsidR="005E4399">
        <w:rPr>
          <w:b/>
          <w:color w:val="000000"/>
          <w:sz w:val="28"/>
          <w:szCs w:val="28"/>
        </w:rPr>
        <w:t xml:space="preserve"> суду __________________А.</w:t>
      </w:r>
      <w:r w:rsidR="00A450F9">
        <w:rPr>
          <w:b/>
          <w:color w:val="000000"/>
          <w:sz w:val="28"/>
          <w:szCs w:val="28"/>
        </w:rPr>
        <w:t>П.</w:t>
      </w:r>
      <w:r w:rsidR="005E4399">
        <w:rPr>
          <w:b/>
          <w:color w:val="000000"/>
          <w:sz w:val="28"/>
          <w:szCs w:val="28"/>
        </w:rPr>
        <w:t xml:space="preserve"> С</w:t>
      </w:r>
      <w:r w:rsidR="00A450F9">
        <w:rPr>
          <w:b/>
          <w:color w:val="000000"/>
          <w:sz w:val="28"/>
          <w:szCs w:val="28"/>
        </w:rPr>
        <w:t>те</w:t>
      </w:r>
      <w:r w:rsidR="005E4399">
        <w:rPr>
          <w:b/>
          <w:color w:val="000000"/>
          <w:sz w:val="28"/>
          <w:szCs w:val="28"/>
        </w:rPr>
        <w:t>ль</w:t>
      </w:r>
      <w:r w:rsidR="00A450F9">
        <w:rPr>
          <w:b/>
          <w:color w:val="000000"/>
          <w:sz w:val="28"/>
          <w:szCs w:val="28"/>
        </w:rPr>
        <w:t>мах</w:t>
      </w:r>
    </w:p>
    <w:p w:rsidR="005E4399" w:rsidRDefault="005E4399" w:rsidP="005E4399">
      <w:pPr>
        <w:tabs>
          <w:tab w:val="left" w:pos="21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(прізвище, підпис)</w:t>
      </w:r>
    </w:p>
    <w:p w:rsidR="005E4399" w:rsidRDefault="005E4399" w:rsidP="005E4399">
      <w:pPr>
        <w:tabs>
          <w:tab w:val="left" w:pos="8280"/>
          <w:tab w:val="left" w:pos="8460"/>
        </w:tabs>
        <w:ind w:left="4956"/>
        <w:jc w:val="both"/>
        <w:rPr>
          <w:sz w:val="20"/>
          <w:szCs w:val="20"/>
          <w:lang w:val="ru-RU"/>
        </w:rPr>
      </w:pPr>
    </w:p>
    <w:p w:rsidR="005E4399" w:rsidRDefault="005E4399" w:rsidP="005E4399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E4399" w:rsidRDefault="005E4399" w:rsidP="005E4399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</w:p>
    <w:p w:rsidR="009C2181" w:rsidRDefault="009C2181" w:rsidP="005E4399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</w:p>
    <w:p w:rsidR="009C2181" w:rsidRDefault="009C2181" w:rsidP="005E4399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</w:p>
    <w:p w:rsidR="009C2181" w:rsidRDefault="009C2181" w:rsidP="005E4399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</w:p>
    <w:p w:rsidR="005E4399" w:rsidRDefault="005E4399" w:rsidP="005E4399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Форма 1-ТУ подається за півріччя та рік                                                                                                                               Складається станом на 30 червня та 31 грудня</w:t>
      </w:r>
    </w:p>
    <w:p w:rsidR="005E4399" w:rsidRDefault="005E4399" w:rsidP="005E4399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_____</w:t>
      </w:r>
      <w:r>
        <w:rPr>
          <w:b/>
          <w:i/>
        </w:rPr>
        <w:t>Сма</w:t>
      </w:r>
      <w:proofErr w:type="spellEnd"/>
      <w:r>
        <w:rPr>
          <w:b/>
          <w:i/>
        </w:rPr>
        <w:t>ль І.А.</w:t>
      </w:r>
      <w:r>
        <w:rPr>
          <w:sz w:val="28"/>
          <w:szCs w:val="28"/>
        </w:rPr>
        <w:t>___</w:t>
      </w:r>
      <w:r>
        <w:rPr>
          <w:sz w:val="20"/>
          <w:szCs w:val="20"/>
        </w:rPr>
        <w:t xml:space="preserve">                               </w:t>
      </w:r>
    </w:p>
    <w:p w:rsidR="005E4399" w:rsidRDefault="005E4399" w:rsidP="005E43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____</w:t>
      </w:r>
      <w:r>
        <w:rPr>
          <w:b/>
          <w:i/>
        </w:rPr>
        <w:t>Сосницько</w:t>
      </w:r>
      <w:proofErr w:type="spellEnd"/>
      <w:r>
        <w:rPr>
          <w:b/>
          <w:i/>
        </w:rPr>
        <w:t>го</w:t>
      </w:r>
      <w:r>
        <w:rPr>
          <w:sz w:val="20"/>
          <w:szCs w:val="20"/>
        </w:rPr>
        <w:t xml:space="preserve">_______  районного  суду   </w:t>
      </w:r>
      <w:r>
        <w:rPr>
          <w:b/>
          <w:i/>
        </w:rPr>
        <w:t>за  20</w:t>
      </w:r>
      <w:r w:rsidR="00F16E72">
        <w:rPr>
          <w:b/>
          <w:i/>
        </w:rPr>
        <w:t>20</w:t>
      </w:r>
      <w:r>
        <w:rPr>
          <w:b/>
          <w:i/>
        </w:rPr>
        <w:t xml:space="preserve"> рік</w:t>
      </w:r>
      <w:r>
        <w:rPr>
          <w:sz w:val="20"/>
          <w:szCs w:val="20"/>
        </w:rPr>
        <w:t xml:space="preserve">  </w:t>
      </w:r>
    </w:p>
    <w:p w:rsidR="005E4399" w:rsidRDefault="005E4399" w:rsidP="005E4399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2"/>
        <w:gridCol w:w="3674"/>
        <w:gridCol w:w="1417"/>
        <w:gridCol w:w="851"/>
        <w:gridCol w:w="2834"/>
      </w:tblGrid>
      <w:tr w:rsidR="005E4399" w:rsidTr="005E4399">
        <w:trPr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 w:rsidP="00A450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A450F9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5E4399" w:rsidTr="005E4399">
        <w:trPr>
          <w:cantSplit/>
          <w:trHeight w:val="300"/>
        </w:trPr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0A2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cantSplit/>
          <w:trHeight w:val="270"/>
        </w:trPr>
        <w:tc>
          <w:tcPr>
            <w:tcW w:w="20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0A2FA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E4399" w:rsidTr="005E4399">
        <w:trPr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16E72" w:rsidP="00A450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0A2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2C1E92" w:rsidRDefault="002C1E9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5E4399" w:rsidTr="005E4399">
        <w:trPr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 w:rsidP="008420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16E72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E4399" w:rsidTr="005E4399">
        <w:trPr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E4399" w:rsidTr="005E4399">
        <w:trPr>
          <w:cantSplit/>
          <w:trHeight w:val="240"/>
        </w:trPr>
        <w:tc>
          <w:tcPr>
            <w:tcW w:w="9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16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cantSplit/>
          <w:trHeight w:val="240"/>
        </w:trPr>
        <w:tc>
          <w:tcPr>
            <w:tcW w:w="9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0A2FAD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F16E72" w:rsidRDefault="002C1E92" w:rsidP="00A450F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5E4399" w:rsidTr="005E4399">
        <w:trPr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F16E72">
            <w:pPr>
              <w:ind w:left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1</w:t>
            </w:r>
          </w:p>
        </w:tc>
      </w:tr>
      <w:tr w:rsidR="005E4399" w:rsidTr="005E4399">
        <w:trPr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A450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A450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A450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cantSplit/>
          <w:trHeight w:val="300"/>
        </w:trPr>
        <w:tc>
          <w:tcPr>
            <w:tcW w:w="15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A45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cantSplit/>
          <w:trHeight w:val="300"/>
        </w:trPr>
        <w:tc>
          <w:tcPr>
            <w:tcW w:w="15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0A2F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A45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A45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15"/>
        </w:trPr>
        <w:tc>
          <w:tcPr>
            <w:tcW w:w="9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399" w:rsidRDefault="005E4399">
            <w:pPr>
              <w:rPr>
                <w:color w:val="000000"/>
                <w:sz w:val="10"/>
                <w:szCs w:val="10"/>
              </w:rPr>
            </w:pPr>
          </w:p>
          <w:p w:rsidR="005E4399" w:rsidRDefault="005E439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5E4399" w:rsidTr="005E4399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16E72" w:rsidP="00A450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5E4399" w:rsidTr="005E4399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8420FF" w:rsidRDefault="00F16E72" w:rsidP="008420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5E4399" w:rsidTr="005E4399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16E72" w:rsidP="00A450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5E4399" w:rsidTr="005E4399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4399" w:rsidTr="005E4399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4399" w:rsidTr="005E4399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4399" w:rsidTr="005E4399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0A2F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839B2" w:rsidP="00E83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0A2F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839B2" w:rsidP="00E83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E83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color w:val="008000"/>
          <w:sz w:val="10"/>
          <w:szCs w:val="10"/>
        </w:rPr>
      </w:pPr>
    </w:p>
    <w:p w:rsidR="005E4399" w:rsidRDefault="005E4399" w:rsidP="005E439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5E4399" w:rsidRDefault="005E4399" w:rsidP="005E4399">
      <w:pPr>
        <w:rPr>
          <w:color w:val="008000"/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2835"/>
      </w:tblGrid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 w:rsidP="00C34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39B2">
              <w:rPr>
                <w:b/>
                <w:sz w:val="20"/>
                <w:szCs w:val="20"/>
              </w:rPr>
              <w:t>0</w:t>
            </w:r>
            <w:r w:rsidR="00C34A42">
              <w:rPr>
                <w:b/>
                <w:sz w:val="20"/>
                <w:szCs w:val="20"/>
              </w:rPr>
              <w:t>7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 w:rsidP="00842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EyPRlzaAAAA&#10;CQEAAA8AAAAAAAAAAAAAAAAAoAQAAGRycy9kb3ducmV2LnhtbFBLBQYAAAAABAAEAPMAAACnBQAA&#10;AAA=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839B2" w:rsidP="00E839B2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  <w:p w:rsidR="00CD5F20" w:rsidRDefault="00CD5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839B2" w:rsidP="00E839B2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839B2" w:rsidP="00E839B2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839B2" w:rsidP="00E839B2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839B2" w:rsidP="00E839B2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839B2" w:rsidP="00E839B2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839B2" w:rsidP="00E839B2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8420FF" w:rsidP="00E83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4A42">
              <w:rPr>
                <w:b/>
                <w:sz w:val="20"/>
                <w:szCs w:val="20"/>
              </w:rPr>
              <w:t>6</w:t>
            </w:r>
          </w:p>
        </w:tc>
      </w:tr>
    </w:tbl>
    <w:p w:rsidR="005E4399" w:rsidRDefault="005E4399" w:rsidP="005E4399">
      <w:pPr>
        <w:rPr>
          <w:b/>
          <w:color w:val="008000"/>
          <w:sz w:val="16"/>
          <w:szCs w:val="16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5E4399" w:rsidTr="005E4399">
        <w:trPr>
          <w:trHeight w:val="96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AC7642" w:rsidRDefault="00C34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AC7642" w:rsidRDefault="00E83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AC7642" w:rsidRDefault="00E83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AC7642" w:rsidRDefault="00C34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4399" w:rsidTr="005E4399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AC7642" w:rsidRDefault="00C34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4399" w:rsidTr="005E4399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AC7642" w:rsidRDefault="00C34A42" w:rsidP="008420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E839B2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AC7642" w:rsidRDefault="00C34A42" w:rsidP="007D0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Pr="00AC7642" w:rsidRDefault="00C34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AC7642" w:rsidRDefault="00C34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C34A42" w:rsidRDefault="00C34A42">
            <w:pPr>
              <w:jc w:val="center"/>
              <w:rPr>
                <w:b/>
                <w:sz w:val="20"/>
                <w:szCs w:val="20"/>
              </w:rPr>
            </w:pPr>
            <w:r w:rsidRPr="00C34A42">
              <w:rPr>
                <w:b/>
                <w:sz w:val="20"/>
                <w:szCs w:val="20"/>
              </w:rPr>
              <w:t>3</w:t>
            </w:r>
          </w:p>
        </w:tc>
      </w:tr>
      <w:tr w:rsidR="005E4399" w:rsidTr="005E4399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C34A42" w:rsidRDefault="00C34A42">
            <w:pPr>
              <w:jc w:val="center"/>
              <w:rPr>
                <w:b/>
                <w:sz w:val="20"/>
                <w:szCs w:val="20"/>
              </w:rPr>
            </w:pPr>
            <w:r w:rsidRPr="00C34A42">
              <w:rPr>
                <w:b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C34A42" w:rsidRDefault="00C34A42">
            <w:pPr>
              <w:jc w:val="center"/>
              <w:rPr>
                <w:b/>
                <w:sz w:val="20"/>
                <w:szCs w:val="20"/>
              </w:rPr>
            </w:pPr>
            <w:r w:rsidRPr="00C34A42"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AC7642" w:rsidRDefault="00E8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AC7642" w:rsidRDefault="00C34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E4399" w:rsidRDefault="005E4399" w:rsidP="005E4399">
      <w:pPr>
        <w:rPr>
          <w:i/>
          <w:color w:val="008000"/>
          <w:sz w:val="16"/>
          <w:szCs w:val="16"/>
        </w:rPr>
      </w:pPr>
    </w:p>
    <w:p w:rsidR="005E4399" w:rsidRDefault="005E4399" w:rsidP="005E4399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070"/>
        <w:gridCol w:w="851"/>
        <w:gridCol w:w="2826"/>
      </w:tblGrid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 w:rsidP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8420FF" w:rsidP="00C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34A42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 w:rsidP="001C4A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000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5E4399" w:rsidTr="005E4399">
        <w:trPr>
          <w:trHeight w:val="54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32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28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1C4A3F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399" w:rsidRDefault="00C34A42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AC7642" w:rsidRDefault="00C34A42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19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AC7642" w:rsidRDefault="001C4A3F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7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AC7642" w:rsidRDefault="001C4A3F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20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AC7642" w:rsidRDefault="001C4A3F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AC7642" w:rsidRDefault="00C34A42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AC7642" w:rsidRDefault="001C4A3F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cantSplit/>
          <w:trHeight w:val="179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AC7642" w:rsidRDefault="00C34A42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cantSplit/>
          <w:trHeight w:val="212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C34A42" w:rsidP="001C4A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1C4A3F">
              <w:rPr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1C4A3F" w:rsidP="00C34A42">
            <w:pPr>
              <w:ind w:right="1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AC7642" w:rsidP="001C4A3F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="00450D05">
              <w:rPr>
                <w:color w:val="000000"/>
                <w:sz w:val="20"/>
                <w:szCs w:val="20"/>
              </w:rPr>
              <w:t xml:space="preserve">  </w:t>
            </w:r>
            <w:r w:rsidR="00C34A4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  <w:p w:rsidR="005E4399" w:rsidRDefault="001C4A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450D05" w:rsidP="00450D05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="001C4A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450D05" w:rsidP="00450D05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="001C4A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2D5999" w:rsidRDefault="00450D05" w:rsidP="00450D05">
            <w:pPr>
              <w:ind w:right="3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1C4A3F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  <w:sz w:val="16"/>
          <w:szCs w:val="16"/>
        </w:rPr>
      </w:pPr>
    </w:p>
    <w:p w:rsidR="005E4399" w:rsidRDefault="005E4399" w:rsidP="005E4399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070"/>
        <w:gridCol w:w="851"/>
        <w:gridCol w:w="2825"/>
      </w:tblGrid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1C4A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 w:rsidP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1C4A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851"/>
        <w:gridCol w:w="2834"/>
      </w:tblGrid>
      <w:tr w:rsidR="005E4399" w:rsidTr="005E4399">
        <w:trPr>
          <w:trHeight w:val="54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 w:rsidP="00B33E26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5E4399" w:rsidTr="005E4399">
        <w:trPr>
          <w:trHeight w:val="32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5E4399" w:rsidRDefault="005E4399" w:rsidP="005E4399">
      <w:pPr>
        <w:rPr>
          <w:color w:val="008000"/>
          <w:sz w:val="20"/>
          <w:szCs w:val="2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90"/>
        <w:gridCol w:w="851"/>
        <w:gridCol w:w="2834"/>
      </w:tblGrid>
      <w:tr w:rsidR="005E4399" w:rsidTr="005E4399">
        <w:trPr>
          <w:trHeight w:val="543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B33E26" w:rsidP="00B33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trHeight w:val="32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B33E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B33E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B33E26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B33E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B33E26" w:rsidP="00B33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B33E26" w:rsidP="00B33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5E4399" w:rsidRDefault="005E4399" w:rsidP="005E4399">
      <w:pPr>
        <w:rPr>
          <w:b/>
          <w:color w:val="000000"/>
          <w:lang w:val="ru-RU"/>
        </w:rPr>
      </w:pPr>
    </w:p>
    <w:p w:rsidR="005E4399" w:rsidRDefault="005E4399" w:rsidP="005E4399">
      <w:pPr>
        <w:rPr>
          <w:b/>
          <w:color w:val="000000"/>
        </w:rPr>
      </w:pPr>
      <w:r>
        <w:rPr>
          <w:b/>
          <w:color w:val="000000"/>
        </w:rPr>
        <w:t>Суддя ______________І.А. Смаль___</w:t>
      </w:r>
    </w:p>
    <w:p w:rsidR="005E4399" w:rsidRDefault="005E4399" w:rsidP="005E439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(прізвище, підпис)</w:t>
      </w:r>
    </w:p>
    <w:p w:rsidR="005E4399" w:rsidRDefault="005E4399" w:rsidP="005E4399">
      <w:pPr>
        <w:ind w:left="540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B33E26">
        <w:rPr>
          <w:b/>
          <w:color w:val="000000"/>
          <w:sz w:val="28"/>
          <w:szCs w:val="28"/>
        </w:rPr>
        <w:t>г</w:t>
      </w:r>
      <w:r>
        <w:rPr>
          <w:b/>
          <w:color w:val="000000"/>
        </w:rPr>
        <w:t>олов</w:t>
      </w:r>
      <w:r w:rsidR="00C34A42">
        <w:rPr>
          <w:b/>
          <w:color w:val="000000"/>
        </w:rPr>
        <w:t>а</w:t>
      </w:r>
      <w:r w:rsidR="00B33E26">
        <w:rPr>
          <w:b/>
          <w:color w:val="000000"/>
        </w:rPr>
        <w:t xml:space="preserve"> суду _________</w:t>
      </w:r>
      <w:r>
        <w:rPr>
          <w:b/>
          <w:color w:val="000000"/>
        </w:rPr>
        <w:t>А.</w:t>
      </w:r>
      <w:r w:rsidR="00B33E26">
        <w:rPr>
          <w:b/>
          <w:color w:val="000000"/>
        </w:rPr>
        <w:t>П.</w:t>
      </w:r>
      <w:r>
        <w:rPr>
          <w:b/>
          <w:color w:val="000000"/>
        </w:rPr>
        <w:t xml:space="preserve"> С</w:t>
      </w:r>
      <w:r w:rsidR="00B33E26">
        <w:rPr>
          <w:b/>
          <w:color w:val="000000"/>
        </w:rPr>
        <w:t>те</w:t>
      </w:r>
      <w:r>
        <w:rPr>
          <w:b/>
          <w:color w:val="000000"/>
        </w:rPr>
        <w:t>ль</w:t>
      </w:r>
      <w:r w:rsidR="00B33E26">
        <w:rPr>
          <w:b/>
          <w:color w:val="000000"/>
        </w:rPr>
        <w:t>мах</w:t>
      </w:r>
      <w:r>
        <w:rPr>
          <w:b/>
          <w:color w:val="000000"/>
        </w:rPr>
        <w:t>____</w:t>
      </w:r>
    </w:p>
    <w:p w:rsidR="005E4399" w:rsidRDefault="005E4399" w:rsidP="005E4399">
      <w:pPr>
        <w:tabs>
          <w:tab w:val="left" w:pos="21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       (прізвище, підпис)</w:t>
      </w:r>
    </w:p>
    <w:p w:rsidR="005E4399" w:rsidRDefault="005E4399" w:rsidP="005E4399">
      <w:pPr>
        <w:tabs>
          <w:tab w:val="left" w:pos="2175"/>
        </w:tabs>
        <w:rPr>
          <w:color w:val="000000"/>
          <w:sz w:val="20"/>
          <w:szCs w:val="20"/>
        </w:rPr>
      </w:pPr>
    </w:p>
    <w:p w:rsidR="005E4399" w:rsidRDefault="005E4399" w:rsidP="005E4399">
      <w:pPr>
        <w:tabs>
          <w:tab w:val="left" w:pos="828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9C218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</w:t>
      </w:r>
    </w:p>
    <w:p w:rsidR="009C2181" w:rsidRPr="00CD5F20" w:rsidRDefault="005E4399" w:rsidP="005E4399">
      <w:pPr>
        <w:tabs>
          <w:tab w:val="left" w:pos="8280"/>
          <w:tab w:val="left" w:pos="846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</w:t>
      </w:r>
      <w:r w:rsidR="009C2181">
        <w:rPr>
          <w:sz w:val="20"/>
          <w:szCs w:val="20"/>
          <w:lang w:val="ru-RU"/>
        </w:rPr>
        <w:t xml:space="preserve">      </w:t>
      </w:r>
    </w:p>
    <w:p w:rsidR="005E4399" w:rsidRDefault="005E4399" w:rsidP="005E4399">
      <w:pPr>
        <w:tabs>
          <w:tab w:val="left" w:pos="828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</w:t>
      </w:r>
      <w:r w:rsidR="00CD5F2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C2181">
        <w:rPr>
          <w:sz w:val="20"/>
          <w:szCs w:val="20"/>
        </w:rPr>
        <w:t xml:space="preserve">                           </w:t>
      </w:r>
    </w:p>
    <w:p w:rsidR="005E4399" w:rsidRDefault="005E4399" w:rsidP="005E4399">
      <w:pPr>
        <w:tabs>
          <w:tab w:val="left" w:pos="828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Форма 1-ТУ подається за півріччя та рік</w:t>
      </w:r>
    </w:p>
    <w:p w:rsidR="005E4399" w:rsidRDefault="005E4399" w:rsidP="005E4399">
      <w:pPr>
        <w:tabs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Складається станом на 30 червня та 31 грудня</w:t>
      </w:r>
    </w:p>
    <w:p w:rsidR="005E4399" w:rsidRDefault="005E4399" w:rsidP="005E4399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</w:t>
      </w:r>
      <w:r>
        <w:rPr>
          <w:b/>
          <w:i/>
        </w:rPr>
        <w:t>Стельма</w:t>
      </w:r>
      <w:proofErr w:type="spellEnd"/>
      <w:r>
        <w:rPr>
          <w:b/>
          <w:i/>
        </w:rPr>
        <w:t>ха А.П.</w:t>
      </w:r>
      <w:r>
        <w:rPr>
          <w:sz w:val="20"/>
          <w:szCs w:val="20"/>
        </w:rPr>
        <w:t xml:space="preserve">                               </w:t>
      </w:r>
    </w:p>
    <w:p w:rsidR="005E4399" w:rsidRDefault="005E4399" w:rsidP="005E43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b/>
          <w:i/>
        </w:rPr>
        <w:t>_____Сосницько</w:t>
      </w:r>
      <w:proofErr w:type="spellEnd"/>
      <w:r>
        <w:rPr>
          <w:b/>
          <w:i/>
        </w:rPr>
        <w:t>го</w:t>
      </w:r>
      <w:r>
        <w:rPr>
          <w:sz w:val="20"/>
          <w:szCs w:val="20"/>
        </w:rPr>
        <w:t xml:space="preserve">_____  районного  суду  </w:t>
      </w:r>
      <w:r>
        <w:rPr>
          <w:b/>
          <w:i/>
        </w:rPr>
        <w:t>за 20</w:t>
      </w:r>
      <w:r w:rsidR="00C34A42">
        <w:rPr>
          <w:b/>
          <w:i/>
        </w:rPr>
        <w:t>20</w:t>
      </w:r>
      <w:r>
        <w:rPr>
          <w:b/>
          <w:i/>
        </w:rPr>
        <w:t xml:space="preserve"> рік</w:t>
      </w:r>
      <w:r>
        <w:rPr>
          <w:sz w:val="20"/>
          <w:szCs w:val="20"/>
        </w:rPr>
        <w:t xml:space="preserve">     </w:t>
      </w:r>
    </w:p>
    <w:p w:rsidR="005E4399" w:rsidRDefault="005E4399" w:rsidP="005E4399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675"/>
        <w:gridCol w:w="1417"/>
        <w:gridCol w:w="851"/>
        <w:gridCol w:w="2835"/>
        <w:gridCol w:w="1482"/>
      </w:tblGrid>
      <w:tr w:rsidR="005E4399" w:rsidTr="005E4399">
        <w:trPr>
          <w:gridAfter w:val="1"/>
          <w:wAfter w:w="1482" w:type="dxa"/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1482" w:type="dxa"/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5E4399" w:rsidTr="005E4399">
        <w:trPr>
          <w:gridAfter w:val="1"/>
          <w:wAfter w:w="1482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B33E26" w:rsidP="00C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C34A42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482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 w:rsidP="00B33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5E4399" w:rsidTr="005E4399">
        <w:trPr>
          <w:gridAfter w:val="1"/>
          <w:wAfter w:w="1482" w:type="dxa"/>
          <w:cantSplit/>
          <w:trHeight w:val="300"/>
        </w:trPr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450D0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482" w:type="dxa"/>
          <w:cantSplit/>
          <w:trHeight w:val="270"/>
        </w:trPr>
        <w:tc>
          <w:tcPr>
            <w:tcW w:w="2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450D0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482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E4399" w:rsidTr="005E4399">
        <w:trPr>
          <w:gridAfter w:val="1"/>
          <w:wAfter w:w="1482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B33E26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B33E2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B33E26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482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5E4399" w:rsidTr="005E4399">
        <w:trPr>
          <w:gridAfter w:val="1"/>
          <w:wAfter w:w="1482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482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B33E26" w:rsidRDefault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482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5E4399" w:rsidTr="005E4399">
        <w:trPr>
          <w:gridAfter w:val="1"/>
          <w:wAfter w:w="1482" w:type="dxa"/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ind w:left="720" w:righ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="00C34A42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482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1482" w:type="dxa"/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gridAfter w:val="1"/>
          <w:wAfter w:w="1482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5E4399" w:rsidTr="005E4399">
        <w:trPr>
          <w:gridAfter w:val="1"/>
          <w:wAfter w:w="1482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gridAfter w:val="1"/>
          <w:wAfter w:w="1482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 xml:space="preserve">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D14CF8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482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2C1E92" w:rsidRDefault="002C1E92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gridAfter w:val="1"/>
          <w:wAfter w:w="1482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399" w:rsidRDefault="005E4399">
            <w:pPr>
              <w:rPr>
                <w:color w:val="000000"/>
                <w:sz w:val="10"/>
                <w:szCs w:val="10"/>
              </w:rPr>
            </w:pPr>
          </w:p>
          <w:p w:rsidR="005E4399" w:rsidRDefault="005E439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 w:rsidP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 w:rsidP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C34A4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202BBF" w:rsidRDefault="00C34A42" w:rsidP="00202BB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8539A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C34A4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202BB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color w:val="008000"/>
          <w:sz w:val="10"/>
          <w:szCs w:val="10"/>
        </w:rPr>
      </w:pPr>
    </w:p>
    <w:p w:rsidR="00CD5F20" w:rsidRDefault="005E4399" w:rsidP="005E439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5E4399" w:rsidRDefault="005E4399" w:rsidP="005E4399">
      <w:pPr>
        <w:rPr>
          <w:color w:val="008000"/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2835"/>
      </w:tblGrid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7919A6" w:rsidRDefault="0078539A" w:rsidP="00C34A4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7919A6" w:rsidRDefault="004F1A28" w:rsidP="0078539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19A6">
              <w:rPr>
                <w:b/>
                <w:sz w:val="20"/>
                <w:szCs w:val="20"/>
              </w:rPr>
              <w:t>1</w:t>
            </w:r>
            <w:r w:rsidR="0078539A">
              <w:rPr>
                <w:b/>
                <w:sz w:val="20"/>
                <w:szCs w:val="20"/>
              </w:rPr>
              <w:t>47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D5E52A" wp14:editId="7BC5670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EyPRlzaAAAA&#10;CQEAAA8AAAAAAAAAAAAAAAAAoAQAAGRycy9kb3ducmV2LnhtbFBLBQYAAAAABAAEAPMAAACnBQAA&#10;AAA=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202BBF" w:rsidP="00202BBF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CD5F20">
        <w:trPr>
          <w:trHeight w:val="460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  <w:p w:rsidR="00CD5F20" w:rsidRDefault="00CD5F20">
            <w:pPr>
              <w:rPr>
                <w:color w:val="000000"/>
                <w:sz w:val="20"/>
                <w:szCs w:val="20"/>
              </w:rPr>
            </w:pPr>
          </w:p>
          <w:p w:rsidR="00CD5F20" w:rsidRDefault="00CD5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202BBF" w:rsidP="00202BBF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202BBF" w:rsidP="00202BBF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202BBF" w:rsidP="00202BBF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202BBF" w:rsidP="00202BBF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202BBF" w:rsidP="00202BBF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202BBF" w:rsidP="00202BBF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202BBF" w:rsidP="0078539A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  <w:r w:rsidR="0078539A"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</w:tbl>
    <w:p w:rsidR="005E4399" w:rsidRDefault="005E4399" w:rsidP="005E4399">
      <w:pPr>
        <w:rPr>
          <w:b/>
          <w:color w:val="008000"/>
          <w:sz w:val="16"/>
          <w:szCs w:val="16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5E4399" w:rsidTr="005E4399">
        <w:trPr>
          <w:trHeight w:val="798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11"/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202BBF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D6268D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D6268D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202BBF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E4399" w:rsidTr="00202BBF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D6268D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E4399" w:rsidTr="00202BBF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D6268D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 xml:space="preserve">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4399" w:rsidTr="005E4399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D6268D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399" w:rsidRPr="007919A6" w:rsidRDefault="0078539A" w:rsidP="004F1A28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3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8B7DCB" w:rsidRDefault="008B7DCB">
            <w:pPr>
              <w:ind w:right="3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8B7DCB" w:rsidRDefault="008B7DCB">
            <w:pPr>
              <w:ind w:right="3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 xml:space="preserve">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7919A6" w:rsidRDefault="00D6268D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7919A6" w:rsidRDefault="00D6268D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  <w:sz w:val="16"/>
          <w:szCs w:val="16"/>
        </w:rPr>
      </w:pPr>
    </w:p>
    <w:p w:rsidR="005E4399" w:rsidRDefault="005E4399" w:rsidP="005E4399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070"/>
        <w:gridCol w:w="851"/>
        <w:gridCol w:w="2826"/>
      </w:tblGrid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F1A28" w:rsidP="00D6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78539A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 w:rsidP="004F1A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8B7DCB" w:rsidRDefault="0078539A" w:rsidP="00D626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7DC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8B7DCB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7DC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D6268D" w:rsidP="00D6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D62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000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5E4399" w:rsidTr="005E4399">
        <w:trPr>
          <w:trHeight w:val="54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32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28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D6268D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D6268D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3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9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7919A6" w:rsidRDefault="00D6268D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7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7919A6" w:rsidRDefault="00D6268D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20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7919A6" w:rsidRDefault="00D6268D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E5213B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7919A6" w:rsidRDefault="0078539A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rPr>
          <w:cantSplit/>
          <w:trHeight w:val="179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E5213B" w:rsidP="00E5213B">
            <w:pPr>
              <w:ind w:right="3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cantSplit/>
          <w:trHeight w:val="7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E5213B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5213B">
            <w:pPr>
              <w:ind w:right="3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E5213B">
            <w:pPr>
              <w:ind w:right="3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8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450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E5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  <w:sz w:val="16"/>
          <w:szCs w:val="16"/>
        </w:rPr>
      </w:pPr>
    </w:p>
    <w:p w:rsidR="005E4399" w:rsidRDefault="005E4399" w:rsidP="005E4399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070"/>
        <w:gridCol w:w="851"/>
        <w:gridCol w:w="2825"/>
      </w:tblGrid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E5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E5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E521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5213B" w:rsidP="00E5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E52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851"/>
        <w:gridCol w:w="2834"/>
      </w:tblGrid>
      <w:tr w:rsidR="005E4399" w:rsidTr="005E4399">
        <w:trPr>
          <w:trHeight w:val="54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5E4399" w:rsidTr="005E4399">
        <w:trPr>
          <w:trHeight w:val="32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4F1A28" w:rsidP="00E5213B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78539A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5E4399" w:rsidRDefault="005E4399" w:rsidP="005E4399">
      <w:pPr>
        <w:rPr>
          <w:color w:val="008000"/>
          <w:sz w:val="20"/>
          <w:szCs w:val="2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90"/>
        <w:gridCol w:w="851"/>
        <w:gridCol w:w="2834"/>
      </w:tblGrid>
      <w:tr w:rsidR="005E4399" w:rsidTr="005E4399">
        <w:trPr>
          <w:trHeight w:val="543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2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4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4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4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399" w:rsidRDefault="00E521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color w:val="000000"/>
          <w:sz w:val="20"/>
          <w:szCs w:val="20"/>
        </w:rPr>
      </w:pPr>
    </w:p>
    <w:p w:rsidR="005E4399" w:rsidRDefault="005E4399" w:rsidP="005E4399">
      <w:pPr>
        <w:rPr>
          <w:color w:val="000000"/>
          <w:sz w:val="20"/>
          <w:szCs w:val="20"/>
        </w:rPr>
      </w:pPr>
    </w:p>
    <w:p w:rsidR="005E4399" w:rsidRDefault="005E4399" w:rsidP="005E4399">
      <w:pPr>
        <w:rPr>
          <w:color w:val="000000"/>
          <w:sz w:val="20"/>
          <w:szCs w:val="20"/>
        </w:rPr>
      </w:pPr>
    </w:p>
    <w:p w:rsidR="005E4399" w:rsidRDefault="005E4399" w:rsidP="005E4399">
      <w:pPr>
        <w:rPr>
          <w:b/>
          <w:color w:val="000000"/>
        </w:rPr>
      </w:pPr>
      <w:r>
        <w:rPr>
          <w:b/>
          <w:color w:val="000000"/>
        </w:rPr>
        <w:t>Суддя ___________А.П. Стельмах____</w:t>
      </w:r>
    </w:p>
    <w:p w:rsidR="005E4399" w:rsidRDefault="005E4399" w:rsidP="005E439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(прізвище, підпис)</w:t>
      </w:r>
    </w:p>
    <w:p w:rsidR="005E4399" w:rsidRDefault="005E4399" w:rsidP="009C2181">
      <w:pPr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</w:t>
      </w:r>
      <w:r w:rsidR="009C2181">
        <w:rPr>
          <w:color w:val="000000"/>
          <w:sz w:val="20"/>
          <w:szCs w:val="20"/>
        </w:rPr>
        <w:t xml:space="preserve">              </w:t>
      </w:r>
    </w:p>
    <w:p w:rsidR="005E4399" w:rsidRDefault="005E4399" w:rsidP="005E4399">
      <w:pPr>
        <w:ind w:left="4080" w:firstLine="168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 w:rsidR="0078539A" w:rsidRPr="0078539A">
        <w:rPr>
          <w:b/>
          <w:color w:val="000000"/>
          <w:sz w:val="20"/>
          <w:szCs w:val="20"/>
        </w:rPr>
        <w:t>Г</w:t>
      </w:r>
      <w:r w:rsidRPr="00BD6C3C">
        <w:rPr>
          <w:b/>
          <w:color w:val="000000"/>
        </w:rPr>
        <w:t>олов</w:t>
      </w:r>
      <w:r w:rsidR="0078539A">
        <w:rPr>
          <w:b/>
          <w:color w:val="000000"/>
        </w:rPr>
        <w:t>а</w:t>
      </w:r>
      <w:r w:rsidR="00BD6C3C">
        <w:rPr>
          <w:b/>
          <w:color w:val="000000"/>
        </w:rPr>
        <w:t xml:space="preserve"> суду ______</w:t>
      </w:r>
      <w:r>
        <w:rPr>
          <w:b/>
          <w:color w:val="000000"/>
        </w:rPr>
        <w:t>_А.</w:t>
      </w:r>
      <w:r w:rsidR="00BD6C3C">
        <w:rPr>
          <w:b/>
          <w:color w:val="000000"/>
        </w:rPr>
        <w:t xml:space="preserve">П. </w:t>
      </w:r>
      <w:r>
        <w:rPr>
          <w:b/>
          <w:color w:val="000000"/>
        </w:rPr>
        <w:t>С</w:t>
      </w:r>
      <w:r w:rsidR="00BD6C3C">
        <w:rPr>
          <w:b/>
          <w:color w:val="000000"/>
        </w:rPr>
        <w:t>те</w:t>
      </w:r>
      <w:r>
        <w:rPr>
          <w:b/>
          <w:color w:val="000000"/>
        </w:rPr>
        <w:t>ль</w:t>
      </w:r>
      <w:r w:rsidR="00BD6C3C">
        <w:rPr>
          <w:b/>
          <w:color w:val="000000"/>
        </w:rPr>
        <w:t>мах</w:t>
      </w:r>
      <w:r w:rsidR="00BD6C3C">
        <w:rPr>
          <w:b/>
          <w:color w:val="000000"/>
          <w:sz w:val="28"/>
          <w:szCs w:val="28"/>
        </w:rPr>
        <w:t>____</w:t>
      </w:r>
    </w:p>
    <w:p w:rsidR="005E4399" w:rsidRPr="00CD5F20" w:rsidRDefault="005E4399" w:rsidP="00CD5F20">
      <w:pPr>
        <w:tabs>
          <w:tab w:val="left" w:pos="21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(прізвище, підпис)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9C2181">
        <w:rPr>
          <w:sz w:val="20"/>
          <w:szCs w:val="20"/>
        </w:rPr>
        <w:t xml:space="preserve">                              </w:t>
      </w:r>
    </w:p>
    <w:p w:rsidR="009C2181" w:rsidRDefault="009C2181" w:rsidP="00CD5F20">
      <w:pPr>
        <w:tabs>
          <w:tab w:val="left" w:pos="8280"/>
          <w:tab w:val="left" w:pos="8460"/>
        </w:tabs>
        <w:jc w:val="both"/>
        <w:rPr>
          <w:sz w:val="20"/>
          <w:szCs w:val="20"/>
        </w:rPr>
      </w:pPr>
    </w:p>
    <w:p w:rsidR="005E4399" w:rsidRDefault="005E4399" w:rsidP="005E4399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</w:p>
    <w:p w:rsidR="005E4399" w:rsidRDefault="005E4399" w:rsidP="005E4399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Форма 1-ТУ подається за півріччя та рік                                                                                                                                 Складається станом на 30 червня та 31 грудня</w:t>
      </w:r>
    </w:p>
    <w:p w:rsidR="005E4399" w:rsidRDefault="005E4399" w:rsidP="005E4399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_____</w:t>
      </w:r>
      <w:r>
        <w:rPr>
          <w:b/>
          <w:i/>
        </w:rPr>
        <w:t>Данько</w:t>
      </w:r>
      <w:proofErr w:type="spellEnd"/>
      <w:r>
        <w:rPr>
          <w:b/>
          <w:i/>
        </w:rPr>
        <w:t>ва О.М.</w:t>
      </w:r>
      <w:r>
        <w:rPr>
          <w:sz w:val="20"/>
          <w:szCs w:val="20"/>
        </w:rPr>
        <w:t xml:space="preserve">               </w:t>
      </w:r>
    </w:p>
    <w:p w:rsidR="005E4399" w:rsidRDefault="005E4399" w:rsidP="005E43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b/>
          <w:i/>
        </w:rPr>
        <w:t>Сосницького_</w:t>
      </w:r>
      <w:r>
        <w:rPr>
          <w:sz w:val="20"/>
          <w:szCs w:val="20"/>
        </w:rPr>
        <w:t xml:space="preserve">____  районного  суду    </w:t>
      </w:r>
      <w:r>
        <w:rPr>
          <w:b/>
          <w:i/>
        </w:rPr>
        <w:t>за  20</w:t>
      </w:r>
      <w:r w:rsidR="0078539A">
        <w:rPr>
          <w:b/>
          <w:i/>
        </w:rPr>
        <w:t>20</w:t>
      </w:r>
      <w:r>
        <w:rPr>
          <w:b/>
          <w:i/>
        </w:rPr>
        <w:t xml:space="preserve"> рік</w:t>
      </w:r>
      <w:r>
        <w:rPr>
          <w:sz w:val="20"/>
          <w:szCs w:val="20"/>
        </w:rPr>
        <w:t xml:space="preserve">     </w:t>
      </w:r>
    </w:p>
    <w:p w:rsidR="005E4399" w:rsidRDefault="005E4399" w:rsidP="005E4399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816"/>
        <w:gridCol w:w="1418"/>
        <w:gridCol w:w="850"/>
        <w:gridCol w:w="2552"/>
        <w:gridCol w:w="1624"/>
      </w:tblGrid>
      <w:tr w:rsidR="005E4399" w:rsidTr="005E4399">
        <w:trPr>
          <w:gridAfter w:val="1"/>
          <w:wAfter w:w="1624" w:type="dxa"/>
          <w:trHeight w:val="401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1624" w:type="dxa"/>
          <w:trHeight w:val="39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5E4399" w:rsidTr="005E4399">
        <w:trPr>
          <w:gridAfter w:val="1"/>
          <w:wAfter w:w="1624" w:type="dxa"/>
          <w:trHeight w:val="33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 w:rsidP="00BD6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5E4399" w:rsidTr="005E4399">
        <w:trPr>
          <w:gridAfter w:val="1"/>
          <w:wAfter w:w="1624" w:type="dxa"/>
          <w:trHeight w:val="33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 w:rsidP="00BD6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5E4399" w:rsidTr="005E4399">
        <w:trPr>
          <w:gridAfter w:val="1"/>
          <w:wAfter w:w="1624" w:type="dxa"/>
          <w:cantSplit/>
          <w:trHeight w:val="300"/>
        </w:trPr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F436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624" w:type="dxa"/>
          <w:cantSplit/>
          <w:trHeight w:val="270"/>
        </w:trPr>
        <w:tc>
          <w:tcPr>
            <w:tcW w:w="2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F436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624" w:type="dxa"/>
          <w:trHeight w:val="242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E4399" w:rsidTr="004F1A28">
        <w:trPr>
          <w:gridAfter w:val="1"/>
          <w:wAfter w:w="1624" w:type="dxa"/>
          <w:trHeight w:val="548"/>
        </w:trPr>
        <w:tc>
          <w:tcPr>
            <w:tcW w:w="6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4F1A28" w:rsidRDefault="008B7DCB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5E4399" w:rsidTr="005E4399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BD6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BD6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BD6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624" w:type="dxa"/>
          <w:trHeight w:val="242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4F1A28" w:rsidRDefault="0078539A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</w:tr>
      <w:tr w:rsidR="005E4399" w:rsidTr="005E4399">
        <w:trPr>
          <w:gridAfter w:val="1"/>
          <w:wAfter w:w="1624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4F1A28" w:rsidRDefault="008B7DCB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5E4399" w:rsidTr="005E4399">
        <w:trPr>
          <w:gridAfter w:val="1"/>
          <w:wAfter w:w="1624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8B7DCB" w:rsidRDefault="008B7DC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5E4399" w:rsidTr="005E4399">
        <w:trPr>
          <w:gridAfter w:val="1"/>
          <w:wAfter w:w="1624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4362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4F1A28" w:rsidRDefault="0078539A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5E4399" w:rsidTr="005E4399">
        <w:trPr>
          <w:gridAfter w:val="1"/>
          <w:wAfter w:w="1624" w:type="dxa"/>
          <w:trHeight w:val="24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Pr="004F1A28" w:rsidRDefault="0078539A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gridAfter w:val="1"/>
          <w:wAfter w:w="1624" w:type="dxa"/>
          <w:trHeight w:val="525"/>
        </w:trPr>
        <w:tc>
          <w:tcPr>
            <w:tcW w:w="6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gridAfter w:val="1"/>
          <w:wAfter w:w="1624" w:type="dxa"/>
          <w:trHeight w:val="306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4F1A28" w:rsidRDefault="0078539A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5E4399" w:rsidTr="005E4399">
        <w:trPr>
          <w:gridAfter w:val="1"/>
          <w:wAfter w:w="1624" w:type="dxa"/>
          <w:trHeight w:val="30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8B7DCB" w:rsidRDefault="008B7DCB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bookmarkStart w:id="0" w:name="_GoBack"/>
            <w:bookmarkEnd w:id="0"/>
          </w:p>
        </w:tc>
      </w:tr>
      <w:tr w:rsidR="005E4399" w:rsidTr="005E4399">
        <w:trPr>
          <w:gridAfter w:val="1"/>
          <w:wAfter w:w="1624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624" w:type="dxa"/>
          <w:cantSplit/>
          <w:trHeight w:val="300"/>
        </w:trPr>
        <w:tc>
          <w:tcPr>
            <w:tcW w:w="16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F4362C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624" w:type="dxa"/>
          <w:cantSplit/>
          <w:trHeight w:val="300"/>
        </w:trPr>
        <w:tc>
          <w:tcPr>
            <w:tcW w:w="16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AE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AE1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624" w:type="dxa"/>
          <w:trHeight w:val="30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4F1A28" w:rsidRDefault="00AE1EDA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399" w:rsidRDefault="005E4399">
            <w:pPr>
              <w:rPr>
                <w:color w:val="000000"/>
                <w:sz w:val="10"/>
                <w:szCs w:val="10"/>
              </w:rPr>
            </w:pPr>
          </w:p>
          <w:p w:rsidR="005E4399" w:rsidRDefault="005E439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8539A" w:rsidP="00AE1E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4F1A28" w:rsidRDefault="0078539A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AE1EDA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AE1EDA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AE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E4399">
              <w:rPr>
                <w:color w:val="000000"/>
                <w:sz w:val="20"/>
                <w:szCs w:val="20"/>
              </w:rPr>
              <w:t>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AE1EDA" w:rsidRDefault="0078539A" w:rsidP="00AE1E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AE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AE1EDA" w:rsidP="00AE1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AE1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color w:val="008000"/>
          <w:sz w:val="10"/>
          <w:szCs w:val="10"/>
        </w:rPr>
      </w:pPr>
    </w:p>
    <w:p w:rsidR="005E4399" w:rsidRDefault="005E4399" w:rsidP="005E439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5E4399" w:rsidRDefault="005E4399" w:rsidP="005E4399">
      <w:pPr>
        <w:rPr>
          <w:color w:val="008000"/>
          <w:sz w:val="10"/>
          <w:szCs w:val="1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308"/>
        <w:gridCol w:w="850"/>
        <w:gridCol w:w="2552"/>
      </w:tblGrid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7919A6" w:rsidRDefault="00AE1EDA" w:rsidP="00785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539A">
              <w:rPr>
                <w:b/>
                <w:sz w:val="20"/>
                <w:szCs w:val="20"/>
              </w:rPr>
              <w:t>46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7919A6" w:rsidRDefault="00AE1EDA" w:rsidP="00785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539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E18B9" wp14:editId="50774C3F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Mj0Zc2gAA&#10;AAkBAAAPAAAAAAAAAAAAAAAAAKEEAABkcnMvZG93bnJldi54bWxQSwUGAAAAAAQABADzAAAAqAUA&#10;AAAA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5F27D3" w:rsidP="005F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5F27D3" w:rsidP="005F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Позовного провадження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5F27D3" w:rsidP="005F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5F27D3" w:rsidP="005F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5F27D3" w:rsidP="005F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5F27D3" w:rsidP="005F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Pr="007919A6" w:rsidRDefault="005F27D3" w:rsidP="005F2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7919A6" w:rsidRDefault="005F27D3" w:rsidP="00785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539A">
              <w:rPr>
                <w:b/>
                <w:sz w:val="20"/>
                <w:szCs w:val="20"/>
              </w:rPr>
              <w:t>6</w:t>
            </w:r>
          </w:p>
        </w:tc>
      </w:tr>
    </w:tbl>
    <w:p w:rsidR="005E4399" w:rsidRDefault="005E4399" w:rsidP="005E4399">
      <w:pPr>
        <w:rPr>
          <w:b/>
          <w:color w:val="008000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8"/>
        <w:gridCol w:w="5308"/>
        <w:gridCol w:w="850"/>
        <w:gridCol w:w="2553"/>
      </w:tblGrid>
      <w:tr w:rsidR="005E4399" w:rsidTr="005E4399">
        <w:trPr>
          <w:trHeight w:val="798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4</w:t>
            </w:r>
          </w:p>
        </w:tc>
      </w:tr>
      <w:tr w:rsidR="005E4399" w:rsidTr="005E4399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F27D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853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242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4F1A28" w:rsidRDefault="0078539A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5E4399" w:rsidTr="005E4399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5F27D3" w:rsidRDefault="0078539A" w:rsidP="005F27D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cantSplit/>
          <w:trHeight w:val="240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Pr="004F1A28" w:rsidRDefault="0078539A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5E4399" w:rsidTr="005E4399">
        <w:trPr>
          <w:cantSplit/>
          <w:trHeight w:val="240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853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24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F27D3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525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4F1A28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4F1A28" w:rsidRDefault="005F27D3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4F1A28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4F1A28" w:rsidRDefault="005F27D3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4F1A28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Pr="004F1A28" w:rsidRDefault="005F27D3" w:rsidP="004F1A2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5F27D3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F27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5F27D3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5F27D3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  <w:sz w:val="16"/>
          <w:szCs w:val="16"/>
        </w:rPr>
      </w:pPr>
    </w:p>
    <w:p w:rsidR="005E4399" w:rsidRDefault="005E4399" w:rsidP="005E4399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234"/>
        <w:gridCol w:w="850"/>
        <w:gridCol w:w="2552"/>
      </w:tblGrid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 w:rsidP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 w:rsidP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000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304"/>
        <w:gridCol w:w="850"/>
        <w:gridCol w:w="2693"/>
      </w:tblGrid>
      <w:tr w:rsidR="005E4399" w:rsidTr="005E4399">
        <w:trPr>
          <w:trHeight w:val="543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32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285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B6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7B6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5E4399" w:rsidTr="005E4399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195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B6E4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17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Pr="007263D5" w:rsidRDefault="007B6E45" w:rsidP="007263D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trHeight w:val="203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853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B6E45" w:rsidP="007B6E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B6E45" w:rsidP="007B6E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E4399" w:rsidTr="005E4399">
        <w:trPr>
          <w:cantSplit/>
          <w:trHeight w:val="179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cantSplit/>
          <w:trHeight w:val="212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24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7B6E4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525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F4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E4399">
              <w:rPr>
                <w:color w:val="000000"/>
                <w:sz w:val="20"/>
                <w:szCs w:val="20"/>
              </w:rPr>
              <w:t>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  <w:sz w:val="16"/>
          <w:szCs w:val="16"/>
        </w:rPr>
      </w:pPr>
    </w:p>
    <w:p w:rsidR="005E4399" w:rsidRDefault="005E4399" w:rsidP="005E4399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335"/>
        <w:gridCol w:w="850"/>
        <w:gridCol w:w="2659"/>
      </w:tblGrid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B6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7B6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 w:rsidP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 w:rsidP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 w:rsidP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 w:rsidP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 w:rsidP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7B6E45" w:rsidP="007B6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i/>
          <w:color w:val="008000"/>
        </w:rPr>
      </w:pPr>
    </w:p>
    <w:p w:rsidR="005E4399" w:rsidRDefault="005E4399" w:rsidP="005E4399">
      <w:pPr>
        <w:rPr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2"/>
        <w:gridCol w:w="850"/>
        <w:gridCol w:w="2693"/>
      </w:tblGrid>
      <w:tr w:rsidR="005E4399" w:rsidTr="005E4399">
        <w:trPr>
          <w:trHeight w:val="54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5E4399" w:rsidTr="005E4399">
        <w:trPr>
          <w:trHeight w:val="24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E4399" w:rsidTr="005E4399">
        <w:trPr>
          <w:trHeight w:val="32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5E4399" w:rsidTr="005E4399">
        <w:trPr>
          <w:trHeight w:val="33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color w:val="008000"/>
          <w:sz w:val="20"/>
          <w:szCs w:val="20"/>
        </w:rPr>
      </w:pPr>
    </w:p>
    <w:p w:rsidR="005E4399" w:rsidRDefault="005E4399" w:rsidP="005E4399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232"/>
        <w:gridCol w:w="850"/>
        <w:gridCol w:w="2693"/>
      </w:tblGrid>
      <w:tr w:rsidR="005E4399" w:rsidTr="005E4399">
        <w:trPr>
          <w:trHeight w:val="543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5E4399" w:rsidTr="005E4399">
        <w:trPr>
          <w:trHeight w:val="24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4399" w:rsidTr="005E4399">
        <w:trPr>
          <w:trHeight w:val="24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2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377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785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4399" w:rsidTr="005E4399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99" w:rsidRDefault="00377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4399" w:rsidTr="005E4399">
        <w:trPr>
          <w:trHeight w:val="339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4399" w:rsidRDefault="005E43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4399" w:rsidRDefault="005E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399" w:rsidRDefault="00377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E4399" w:rsidRDefault="005E4399" w:rsidP="005E4399">
      <w:pPr>
        <w:rPr>
          <w:color w:val="000000"/>
          <w:sz w:val="20"/>
          <w:szCs w:val="20"/>
        </w:rPr>
      </w:pPr>
    </w:p>
    <w:p w:rsidR="005E4399" w:rsidRDefault="005E4399" w:rsidP="005E4399">
      <w:pPr>
        <w:rPr>
          <w:color w:val="000000"/>
          <w:sz w:val="20"/>
          <w:szCs w:val="20"/>
        </w:rPr>
      </w:pPr>
    </w:p>
    <w:p w:rsidR="005E4399" w:rsidRDefault="005E4399" w:rsidP="005E4399">
      <w:pPr>
        <w:rPr>
          <w:b/>
          <w:color w:val="000000"/>
        </w:rPr>
      </w:pPr>
      <w:r>
        <w:rPr>
          <w:b/>
          <w:color w:val="000000"/>
        </w:rPr>
        <w:t xml:space="preserve">Суддя ____________О.М. </w:t>
      </w:r>
      <w:proofErr w:type="spellStart"/>
      <w:r>
        <w:rPr>
          <w:b/>
          <w:color w:val="000000"/>
        </w:rPr>
        <w:t>Даньков</w:t>
      </w:r>
      <w:proofErr w:type="spellEnd"/>
      <w:r>
        <w:rPr>
          <w:b/>
          <w:color w:val="000000"/>
        </w:rPr>
        <w:t>___</w:t>
      </w:r>
    </w:p>
    <w:p w:rsidR="005E4399" w:rsidRDefault="005E4399" w:rsidP="005E439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(прізвище, підпис)</w:t>
      </w:r>
    </w:p>
    <w:p w:rsidR="005E4399" w:rsidRDefault="005E4399" w:rsidP="005E4399">
      <w:pPr>
        <w:ind w:left="540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</w:t>
      </w:r>
      <w:r w:rsidR="007C43FD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</w:t>
      </w:r>
      <w:r w:rsidR="00671966" w:rsidRPr="00671966">
        <w:rPr>
          <w:b/>
          <w:color w:val="000000"/>
          <w:sz w:val="20"/>
          <w:szCs w:val="20"/>
          <w:lang w:val="ru-RU"/>
        </w:rPr>
        <w:t>Г</w:t>
      </w:r>
      <w:proofErr w:type="spellStart"/>
      <w:r>
        <w:rPr>
          <w:b/>
          <w:color w:val="000000"/>
        </w:rPr>
        <w:t>олов</w:t>
      </w:r>
      <w:proofErr w:type="spellEnd"/>
      <w:r w:rsidR="00671966">
        <w:rPr>
          <w:b/>
          <w:color w:val="000000"/>
          <w:lang w:val="ru-RU"/>
        </w:rPr>
        <w:t>а</w:t>
      </w:r>
      <w:r w:rsidR="003773C6">
        <w:rPr>
          <w:b/>
          <w:color w:val="000000"/>
        </w:rPr>
        <w:t xml:space="preserve"> суду ______</w:t>
      </w:r>
      <w:r>
        <w:rPr>
          <w:b/>
          <w:color w:val="000000"/>
        </w:rPr>
        <w:t>А.</w:t>
      </w:r>
      <w:r w:rsidR="003773C6">
        <w:rPr>
          <w:b/>
          <w:color w:val="000000"/>
        </w:rPr>
        <w:t>П. Сте</w:t>
      </w:r>
      <w:r>
        <w:rPr>
          <w:b/>
          <w:color w:val="000000"/>
        </w:rPr>
        <w:t>ль</w:t>
      </w:r>
      <w:r w:rsidR="003773C6">
        <w:rPr>
          <w:b/>
          <w:color w:val="000000"/>
        </w:rPr>
        <w:t>мах</w:t>
      </w:r>
      <w:r w:rsidR="003773C6">
        <w:rPr>
          <w:b/>
          <w:color w:val="000000"/>
          <w:sz w:val="28"/>
          <w:szCs w:val="28"/>
        </w:rPr>
        <w:t>______</w:t>
      </w:r>
    </w:p>
    <w:p w:rsidR="007D0D21" w:rsidRDefault="005E4399" w:rsidP="007C43FD">
      <w:pPr>
        <w:tabs>
          <w:tab w:val="left" w:pos="2175"/>
        </w:tabs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</w:t>
      </w:r>
      <w:r w:rsidR="007C43FD">
        <w:rPr>
          <w:color w:val="000000"/>
          <w:sz w:val="20"/>
          <w:szCs w:val="20"/>
        </w:rPr>
        <w:t xml:space="preserve">              (прізвище, підпис)</w:t>
      </w:r>
    </w:p>
    <w:sectPr w:rsidR="007D0D21" w:rsidSect="00CD5F2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3F"/>
    <w:rsid w:val="00012686"/>
    <w:rsid w:val="000364BB"/>
    <w:rsid w:val="000A2FAD"/>
    <w:rsid w:val="000A37CC"/>
    <w:rsid w:val="000B3911"/>
    <w:rsid w:val="000C67FA"/>
    <w:rsid w:val="001C4A3F"/>
    <w:rsid w:val="00202BBF"/>
    <w:rsid w:val="002C1E92"/>
    <w:rsid w:val="002D33A4"/>
    <w:rsid w:val="002D5999"/>
    <w:rsid w:val="003773C6"/>
    <w:rsid w:val="00450D05"/>
    <w:rsid w:val="004F1A28"/>
    <w:rsid w:val="004F2C55"/>
    <w:rsid w:val="00575F0A"/>
    <w:rsid w:val="005D454F"/>
    <w:rsid w:val="005E4399"/>
    <w:rsid w:val="005F27D3"/>
    <w:rsid w:val="005F3848"/>
    <w:rsid w:val="00671966"/>
    <w:rsid w:val="006872FF"/>
    <w:rsid w:val="007263D5"/>
    <w:rsid w:val="0078539A"/>
    <w:rsid w:val="007919A6"/>
    <w:rsid w:val="007A3477"/>
    <w:rsid w:val="007B19CE"/>
    <w:rsid w:val="007B6E45"/>
    <w:rsid w:val="007C43FD"/>
    <w:rsid w:val="007D0C3B"/>
    <w:rsid w:val="007D0D21"/>
    <w:rsid w:val="00822895"/>
    <w:rsid w:val="008420FF"/>
    <w:rsid w:val="008B7DCB"/>
    <w:rsid w:val="009A42C7"/>
    <w:rsid w:val="009C2181"/>
    <w:rsid w:val="009C7D90"/>
    <w:rsid w:val="00A06C32"/>
    <w:rsid w:val="00A450F9"/>
    <w:rsid w:val="00AC7642"/>
    <w:rsid w:val="00AE1EDA"/>
    <w:rsid w:val="00B23815"/>
    <w:rsid w:val="00B33E26"/>
    <w:rsid w:val="00BD6C3C"/>
    <w:rsid w:val="00C34A42"/>
    <w:rsid w:val="00CB565B"/>
    <w:rsid w:val="00CD337E"/>
    <w:rsid w:val="00CD5F20"/>
    <w:rsid w:val="00D14CF8"/>
    <w:rsid w:val="00D2733F"/>
    <w:rsid w:val="00D6268D"/>
    <w:rsid w:val="00E5213B"/>
    <w:rsid w:val="00E64367"/>
    <w:rsid w:val="00E64D1C"/>
    <w:rsid w:val="00E656DA"/>
    <w:rsid w:val="00E838FF"/>
    <w:rsid w:val="00E839B2"/>
    <w:rsid w:val="00F16E72"/>
    <w:rsid w:val="00F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9"/>
    <w:rPr>
      <w:lang w:val="uk-UA" w:eastAsia="ru-RU"/>
    </w:rPr>
  </w:style>
  <w:style w:type="paragraph" w:styleId="1">
    <w:name w:val="heading 1"/>
    <w:basedOn w:val="a"/>
    <w:link w:val="10"/>
    <w:uiPriority w:val="9"/>
    <w:qFormat/>
    <w:rsid w:val="000B3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2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872F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872F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872FF"/>
    <w:pPr>
      <w:spacing w:before="240" w:after="60"/>
      <w:outlineLvl w:val="6"/>
    </w:pPr>
    <w:rPr>
      <w:rFonts w:asciiTheme="minorHAnsi" w:eastAsiaTheme="minorEastAsia" w:hAnsiTheme="minorHAnsi" w:cstheme="minorBidi"/>
      <w:lang w:val="ru-RU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872F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ru-RU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872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2FF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6872FF"/>
    <w:rPr>
      <w:rFonts w:asciiTheme="majorHAnsi" w:eastAsiaTheme="majorEastAsia" w:hAnsiTheme="majorHAnsi" w:cstheme="majorBidi"/>
      <w:b/>
      <w:bCs/>
      <w:i/>
      <w:iCs/>
      <w:w w:val="15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6872FF"/>
    <w:rPr>
      <w:rFonts w:asciiTheme="majorHAnsi" w:eastAsiaTheme="majorEastAsia" w:hAnsiTheme="majorHAnsi" w:cstheme="majorBidi"/>
      <w:b/>
      <w:bCs/>
      <w:w w:val="150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6872FF"/>
    <w:rPr>
      <w:rFonts w:asciiTheme="minorHAnsi" w:eastAsiaTheme="minorEastAsia" w:hAnsiTheme="minorHAnsi" w:cstheme="minorBidi"/>
      <w:b/>
      <w:bCs/>
      <w:w w:val="150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872FF"/>
    <w:rPr>
      <w:rFonts w:asciiTheme="minorHAnsi" w:eastAsiaTheme="minorEastAsia" w:hAnsiTheme="minorHAnsi" w:cstheme="minorBidi"/>
      <w:b/>
      <w:bCs/>
      <w:i/>
      <w:iCs/>
      <w:w w:val="150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6872FF"/>
    <w:rPr>
      <w:rFonts w:asciiTheme="minorHAnsi" w:eastAsiaTheme="minorEastAsia" w:hAnsiTheme="minorHAnsi" w:cstheme="minorBidi"/>
      <w:b/>
      <w:bCs/>
      <w:w w:val="150"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6872FF"/>
    <w:rPr>
      <w:rFonts w:asciiTheme="minorHAnsi" w:eastAsiaTheme="minorEastAsia" w:hAnsiTheme="minorHAnsi" w:cstheme="minorBidi"/>
      <w:w w:val="150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6872FF"/>
    <w:rPr>
      <w:rFonts w:asciiTheme="minorHAnsi" w:eastAsiaTheme="minorEastAsia" w:hAnsiTheme="minorHAnsi" w:cstheme="minorBidi"/>
      <w:i/>
      <w:iCs/>
      <w:w w:val="150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6872FF"/>
    <w:rPr>
      <w:rFonts w:asciiTheme="majorHAnsi" w:eastAsiaTheme="majorEastAsia" w:hAnsiTheme="majorHAnsi" w:cstheme="majorBidi"/>
      <w:w w:val="150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6872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6872FF"/>
    <w:rPr>
      <w:rFonts w:asciiTheme="majorHAnsi" w:eastAsiaTheme="majorEastAsia" w:hAnsiTheme="majorHAnsi" w:cstheme="majorBidi"/>
      <w:b/>
      <w:bCs/>
      <w:w w:val="150"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0B3911"/>
    <w:pPr>
      <w:spacing w:after="60"/>
      <w:jc w:val="center"/>
      <w:outlineLvl w:val="1"/>
    </w:pPr>
    <w:rPr>
      <w:rFonts w:asciiTheme="majorHAnsi" w:eastAsiaTheme="majorEastAsia" w:hAnsiTheme="majorHAnsi" w:cstheme="majorBidi"/>
      <w:lang w:val="ru-RU" w:eastAsia="en-US"/>
    </w:rPr>
  </w:style>
  <w:style w:type="character" w:customStyle="1" w:styleId="a6">
    <w:name w:val="Подзаголовок Знак"/>
    <w:basedOn w:val="a0"/>
    <w:link w:val="a5"/>
    <w:rsid w:val="000B3911"/>
    <w:rPr>
      <w:rFonts w:asciiTheme="majorHAnsi" w:eastAsiaTheme="majorEastAsia" w:hAnsiTheme="majorHAnsi" w:cstheme="majorBidi"/>
      <w:w w:val="150"/>
      <w:sz w:val="24"/>
      <w:szCs w:val="24"/>
    </w:rPr>
  </w:style>
  <w:style w:type="character" w:styleId="a7">
    <w:name w:val="Strong"/>
    <w:basedOn w:val="a0"/>
    <w:qFormat/>
    <w:rsid w:val="000B3911"/>
    <w:rPr>
      <w:b/>
      <w:bCs/>
    </w:rPr>
  </w:style>
  <w:style w:type="character" w:styleId="a8">
    <w:name w:val="Emphasis"/>
    <w:qFormat/>
    <w:rsid w:val="006872FF"/>
    <w:rPr>
      <w:i/>
      <w:iCs/>
    </w:rPr>
  </w:style>
  <w:style w:type="paragraph" w:styleId="a9">
    <w:name w:val="No Spacing"/>
    <w:basedOn w:val="a"/>
    <w:uiPriority w:val="1"/>
    <w:qFormat/>
    <w:rsid w:val="006872FF"/>
    <w:rPr>
      <w:lang w:val="ru-RU" w:eastAsia="en-US"/>
    </w:rPr>
  </w:style>
  <w:style w:type="paragraph" w:styleId="aa">
    <w:name w:val="List Paragraph"/>
    <w:basedOn w:val="a"/>
    <w:uiPriority w:val="34"/>
    <w:qFormat/>
    <w:rsid w:val="006872FF"/>
    <w:pPr>
      <w:ind w:left="708"/>
    </w:pPr>
    <w:rPr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6872FF"/>
    <w:rPr>
      <w:i/>
      <w:iCs/>
      <w:color w:val="000000" w:themeColor="text1"/>
      <w:lang w:val="ru-RU" w:eastAsia="en-US"/>
    </w:rPr>
  </w:style>
  <w:style w:type="character" w:customStyle="1" w:styleId="22">
    <w:name w:val="Цитата 2 Знак"/>
    <w:link w:val="21"/>
    <w:uiPriority w:val="29"/>
    <w:rsid w:val="006872FF"/>
    <w:rPr>
      <w:i/>
      <w:iCs/>
      <w:color w:val="000000" w:themeColor="text1"/>
      <w:w w:val="150"/>
      <w:sz w:val="28"/>
      <w:szCs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872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-RU" w:eastAsia="en-US"/>
    </w:rPr>
  </w:style>
  <w:style w:type="character" w:customStyle="1" w:styleId="ac">
    <w:name w:val="Выделенная цитата Знак"/>
    <w:link w:val="ab"/>
    <w:uiPriority w:val="30"/>
    <w:rsid w:val="006872FF"/>
    <w:rPr>
      <w:b/>
      <w:bCs/>
      <w:i/>
      <w:iCs/>
      <w:color w:val="4F81BD" w:themeColor="accent1"/>
      <w:w w:val="150"/>
      <w:sz w:val="28"/>
      <w:szCs w:val="28"/>
      <w:lang w:eastAsia="ru-RU"/>
    </w:rPr>
  </w:style>
  <w:style w:type="character" w:styleId="ad">
    <w:name w:val="Subtle Emphasis"/>
    <w:uiPriority w:val="19"/>
    <w:qFormat/>
    <w:rsid w:val="006872F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872F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872F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872F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872F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72F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w w:val="150"/>
      <w:kern w:val="32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E43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4399"/>
    <w:rPr>
      <w:rFonts w:ascii="Tahoma" w:hAnsi="Tahoma" w:cs="Tahoma"/>
      <w:sz w:val="16"/>
      <w:szCs w:val="16"/>
      <w:lang w:val="uk-UA" w:eastAsia="ru-RU"/>
    </w:rPr>
  </w:style>
  <w:style w:type="table" w:styleId="af5">
    <w:name w:val="Table Grid"/>
    <w:basedOn w:val="a1"/>
    <w:rsid w:val="005E439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9"/>
    <w:rPr>
      <w:lang w:val="uk-UA" w:eastAsia="ru-RU"/>
    </w:rPr>
  </w:style>
  <w:style w:type="paragraph" w:styleId="1">
    <w:name w:val="heading 1"/>
    <w:basedOn w:val="a"/>
    <w:link w:val="10"/>
    <w:uiPriority w:val="9"/>
    <w:qFormat/>
    <w:rsid w:val="000B3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2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872F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872F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872FF"/>
    <w:pPr>
      <w:spacing w:before="240" w:after="60"/>
      <w:outlineLvl w:val="6"/>
    </w:pPr>
    <w:rPr>
      <w:rFonts w:asciiTheme="minorHAnsi" w:eastAsiaTheme="minorEastAsia" w:hAnsiTheme="minorHAnsi" w:cstheme="minorBidi"/>
      <w:lang w:val="ru-RU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872F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ru-RU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872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2FF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6872FF"/>
    <w:rPr>
      <w:rFonts w:asciiTheme="majorHAnsi" w:eastAsiaTheme="majorEastAsia" w:hAnsiTheme="majorHAnsi" w:cstheme="majorBidi"/>
      <w:b/>
      <w:bCs/>
      <w:i/>
      <w:iCs/>
      <w:w w:val="15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6872FF"/>
    <w:rPr>
      <w:rFonts w:asciiTheme="majorHAnsi" w:eastAsiaTheme="majorEastAsia" w:hAnsiTheme="majorHAnsi" w:cstheme="majorBidi"/>
      <w:b/>
      <w:bCs/>
      <w:w w:val="150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6872FF"/>
    <w:rPr>
      <w:rFonts w:asciiTheme="minorHAnsi" w:eastAsiaTheme="minorEastAsia" w:hAnsiTheme="minorHAnsi" w:cstheme="minorBidi"/>
      <w:b/>
      <w:bCs/>
      <w:w w:val="150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872FF"/>
    <w:rPr>
      <w:rFonts w:asciiTheme="minorHAnsi" w:eastAsiaTheme="minorEastAsia" w:hAnsiTheme="minorHAnsi" w:cstheme="minorBidi"/>
      <w:b/>
      <w:bCs/>
      <w:i/>
      <w:iCs/>
      <w:w w:val="150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6872FF"/>
    <w:rPr>
      <w:rFonts w:asciiTheme="minorHAnsi" w:eastAsiaTheme="minorEastAsia" w:hAnsiTheme="minorHAnsi" w:cstheme="minorBidi"/>
      <w:b/>
      <w:bCs/>
      <w:w w:val="150"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6872FF"/>
    <w:rPr>
      <w:rFonts w:asciiTheme="minorHAnsi" w:eastAsiaTheme="minorEastAsia" w:hAnsiTheme="minorHAnsi" w:cstheme="minorBidi"/>
      <w:w w:val="150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6872FF"/>
    <w:rPr>
      <w:rFonts w:asciiTheme="minorHAnsi" w:eastAsiaTheme="minorEastAsia" w:hAnsiTheme="minorHAnsi" w:cstheme="minorBidi"/>
      <w:i/>
      <w:iCs/>
      <w:w w:val="150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6872FF"/>
    <w:rPr>
      <w:rFonts w:asciiTheme="majorHAnsi" w:eastAsiaTheme="majorEastAsia" w:hAnsiTheme="majorHAnsi" w:cstheme="majorBidi"/>
      <w:w w:val="150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6872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6872FF"/>
    <w:rPr>
      <w:rFonts w:asciiTheme="majorHAnsi" w:eastAsiaTheme="majorEastAsia" w:hAnsiTheme="majorHAnsi" w:cstheme="majorBidi"/>
      <w:b/>
      <w:bCs/>
      <w:w w:val="150"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0B3911"/>
    <w:pPr>
      <w:spacing w:after="60"/>
      <w:jc w:val="center"/>
      <w:outlineLvl w:val="1"/>
    </w:pPr>
    <w:rPr>
      <w:rFonts w:asciiTheme="majorHAnsi" w:eastAsiaTheme="majorEastAsia" w:hAnsiTheme="majorHAnsi" w:cstheme="majorBidi"/>
      <w:lang w:val="ru-RU" w:eastAsia="en-US"/>
    </w:rPr>
  </w:style>
  <w:style w:type="character" w:customStyle="1" w:styleId="a6">
    <w:name w:val="Подзаголовок Знак"/>
    <w:basedOn w:val="a0"/>
    <w:link w:val="a5"/>
    <w:rsid w:val="000B3911"/>
    <w:rPr>
      <w:rFonts w:asciiTheme="majorHAnsi" w:eastAsiaTheme="majorEastAsia" w:hAnsiTheme="majorHAnsi" w:cstheme="majorBidi"/>
      <w:w w:val="150"/>
      <w:sz w:val="24"/>
      <w:szCs w:val="24"/>
    </w:rPr>
  </w:style>
  <w:style w:type="character" w:styleId="a7">
    <w:name w:val="Strong"/>
    <w:basedOn w:val="a0"/>
    <w:qFormat/>
    <w:rsid w:val="000B3911"/>
    <w:rPr>
      <w:b/>
      <w:bCs/>
    </w:rPr>
  </w:style>
  <w:style w:type="character" w:styleId="a8">
    <w:name w:val="Emphasis"/>
    <w:qFormat/>
    <w:rsid w:val="006872FF"/>
    <w:rPr>
      <w:i/>
      <w:iCs/>
    </w:rPr>
  </w:style>
  <w:style w:type="paragraph" w:styleId="a9">
    <w:name w:val="No Spacing"/>
    <w:basedOn w:val="a"/>
    <w:uiPriority w:val="1"/>
    <w:qFormat/>
    <w:rsid w:val="006872FF"/>
    <w:rPr>
      <w:lang w:val="ru-RU" w:eastAsia="en-US"/>
    </w:rPr>
  </w:style>
  <w:style w:type="paragraph" w:styleId="aa">
    <w:name w:val="List Paragraph"/>
    <w:basedOn w:val="a"/>
    <w:uiPriority w:val="34"/>
    <w:qFormat/>
    <w:rsid w:val="006872FF"/>
    <w:pPr>
      <w:ind w:left="708"/>
    </w:pPr>
    <w:rPr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6872FF"/>
    <w:rPr>
      <w:i/>
      <w:iCs/>
      <w:color w:val="000000" w:themeColor="text1"/>
      <w:lang w:val="ru-RU" w:eastAsia="en-US"/>
    </w:rPr>
  </w:style>
  <w:style w:type="character" w:customStyle="1" w:styleId="22">
    <w:name w:val="Цитата 2 Знак"/>
    <w:link w:val="21"/>
    <w:uiPriority w:val="29"/>
    <w:rsid w:val="006872FF"/>
    <w:rPr>
      <w:i/>
      <w:iCs/>
      <w:color w:val="000000" w:themeColor="text1"/>
      <w:w w:val="150"/>
      <w:sz w:val="28"/>
      <w:szCs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872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-RU" w:eastAsia="en-US"/>
    </w:rPr>
  </w:style>
  <w:style w:type="character" w:customStyle="1" w:styleId="ac">
    <w:name w:val="Выделенная цитата Знак"/>
    <w:link w:val="ab"/>
    <w:uiPriority w:val="30"/>
    <w:rsid w:val="006872FF"/>
    <w:rPr>
      <w:b/>
      <w:bCs/>
      <w:i/>
      <w:iCs/>
      <w:color w:val="4F81BD" w:themeColor="accent1"/>
      <w:w w:val="150"/>
      <w:sz w:val="28"/>
      <w:szCs w:val="28"/>
      <w:lang w:eastAsia="ru-RU"/>
    </w:rPr>
  </w:style>
  <w:style w:type="character" w:styleId="ad">
    <w:name w:val="Subtle Emphasis"/>
    <w:uiPriority w:val="19"/>
    <w:qFormat/>
    <w:rsid w:val="006872F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872F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872F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872F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872F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72F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w w:val="150"/>
      <w:kern w:val="32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E43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4399"/>
    <w:rPr>
      <w:rFonts w:ascii="Tahoma" w:hAnsi="Tahoma" w:cs="Tahoma"/>
      <w:sz w:val="16"/>
      <w:szCs w:val="16"/>
      <w:lang w:val="uk-UA" w:eastAsia="ru-RU"/>
    </w:rPr>
  </w:style>
  <w:style w:type="table" w:styleId="af5">
    <w:name w:val="Table Grid"/>
    <w:basedOn w:val="a1"/>
    <w:rsid w:val="005E439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8D39-C7BF-4419-8C05-6B31A810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12</Pages>
  <Words>14424</Words>
  <Characters>8223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2021-01-22T15:49:00Z</cp:lastPrinted>
  <dcterms:created xsi:type="dcterms:W3CDTF">2019-01-18T15:28:00Z</dcterms:created>
  <dcterms:modified xsi:type="dcterms:W3CDTF">2021-01-22T16:07:00Z</dcterms:modified>
</cp:coreProperties>
</file>